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40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  <w:r>
        <w:rPr>
          <w:rFonts w:ascii="Times New Roman" w:eastAsia="Times New Roman" w:hAnsi="Times New Roman" w:cs="Times New Roman"/>
          <w:sz w:val="28"/>
          <w:szCs w:val="28"/>
        </w:rPr>
        <w:t>, г. Сургут, ул. Гагарина, д.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зал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каб. 203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Бражника Артема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2rplc-1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.15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Бражник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управляя транспортным средством марки </w:t>
      </w:r>
      <w:r>
        <w:rPr>
          <w:rStyle w:val="cat-UserDefinedgrp-44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1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маневр «обгон»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выездом на полосу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 возвращением на ранее занимаемую полосу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зоне действия дорожного знака 3.20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Обгон запрещен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1 к Правилам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есть совершил административное правонарушение, ответственность за которое предусмотрена ч. 4 ст. 12.15 Кодекса РФ об административных правонарушениях – выезд в нарушение Правил дорожного движения на сторону дороги, предназначенную для встречного движения, за исключением случаев, предусмотренных </w:t>
      </w:r>
      <w:hyperlink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</w:t>
      </w:r>
      <w:r>
        <w:rPr>
          <w:rFonts w:ascii="Times New Roman" w:eastAsia="Times New Roman" w:hAnsi="Times New Roman" w:cs="Times New Roman"/>
          <w:sz w:val="28"/>
          <w:szCs w:val="28"/>
        </w:rPr>
        <w:t>Бражника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рассматривается по месту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Бражник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судебного заседания извещен надлежащим 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судебной повесткой, полученной 07.03.2024</w:t>
      </w:r>
      <w:r>
        <w:rPr>
          <w:rFonts w:ascii="Times New Roman" w:eastAsia="Times New Roman" w:hAnsi="Times New Roman" w:cs="Times New Roman"/>
          <w:sz w:val="28"/>
          <w:szCs w:val="28"/>
        </w:rPr>
        <w:t>, заявлений и ходатайств не поступило,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административных правонарушениях, либо если имеются данные о надлежащем извещении лица о месте и времени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судом определено рассмотреть дело в 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Бражника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представленным материалам.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зучив представленные материалы дела, считаю вину </w:t>
      </w:r>
      <w:r>
        <w:rPr>
          <w:rFonts w:ascii="Times New Roman" w:eastAsia="Times New Roman" w:hAnsi="Times New Roman" w:cs="Times New Roman"/>
          <w:sz w:val="28"/>
          <w:szCs w:val="28"/>
        </w:rPr>
        <w:t>Бражника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частью 4 статьи 12.15 Кодекса РФ об административных правонарушениях, установленной, что подтверждается следующими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об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75 </w:t>
      </w:r>
      <w:r>
        <w:rPr>
          <w:rStyle w:val="cat-UserDefinedgrp-45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Бражник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 п. 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дорожного движения РФ, управляя транспортным средством марки </w:t>
      </w:r>
      <w:r>
        <w:rPr>
          <w:rStyle w:val="cat-UserDefinedgrp-44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1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маневр «обгон» транспортного средства с выездом на полосу предназначенную для встречного движения, в зоне действия дорожного знака 3.20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«Обгон запрещен» Приложения № 1 к Правилам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схемой места совершения административного правонарушения от 24.12.2023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объяснениями свидетеля </w:t>
      </w:r>
      <w:r>
        <w:rPr>
          <w:rStyle w:val="cat-UserDefinedgrp-46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24.12.2023;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сотрудника полиции, в котором изложены обстоятельства совершенного правонарушения;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дислокацией дорожных знаков </w:t>
      </w:r>
      <w:r>
        <w:rPr>
          <w:rFonts w:ascii="Times New Roman" w:eastAsia="Times New Roman" w:hAnsi="Times New Roman" w:cs="Times New Roman"/>
          <w:sz w:val="28"/>
          <w:szCs w:val="28"/>
        </w:rPr>
        <w:t>и разметки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 другими материалами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Ч. 4 ст. 12.15 Кодекса РФ об административных правонарушениях предусматривает административную ответственность за выезд в нарушение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ст.12.15 Кодекса Российской Федерации об административных правонарушениях.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2 к </w:t>
      </w:r>
      <w:hyperlink w:anchor="sub_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Правилам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РФ, горизонтальная разметка </w:t>
      </w:r>
      <w:r>
        <w:rPr>
          <w:rFonts w:ascii="Times New Roman" w:eastAsia="Times New Roman" w:hAnsi="Times New Roman" w:cs="Times New Roman"/>
          <w:sz w:val="28"/>
          <w:szCs w:val="28"/>
        </w:rPr>
        <w:t>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чем, выезд на полосу, предназначенную для встречного движения, в нарушение требований дорожной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разметки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 квалификации по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правонарушениях, независимо от того, когда именно водитель пересек сплошную линию разметки и (или) оказался в зоне действия запрещающего знака - при начале выполнения манёвра, при его завершении, или во время выполнения.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зоне действия дорожного знака 3.20 «Обгон запрещен» водителю запрещается обгон всех транспортных средств, кроме тихоходных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предоставленных материалов дела,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Бражник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выехал на полосу встречного движения, совершил обгон автомобиля, занял свое место в ряду в зоне действия знака 3.20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Обгон запрещен».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правовой позиции Конституционного Суда Российской Федерации, изложенной им в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Определении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18 января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6-О-О (а также, в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Определении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во взаимосвязи с его 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подлежат лица, совершившие соответствующее деяние как умыш</w:t>
      </w:r>
      <w:r>
        <w:rPr>
          <w:rFonts w:ascii="Times New Roman" w:eastAsia="Times New Roman" w:hAnsi="Times New Roman" w:cs="Times New Roman"/>
          <w:sz w:val="28"/>
          <w:szCs w:val="28"/>
        </w:rPr>
        <w:t>ленно, так и по неосторожности.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считаю,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Бражника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установлена, а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правильно квалифицированными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судом не установлено.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 обстоятельств, предусмотренных ст. 4.3 КоАП РФ, не установлено.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имеющегося в материалах дела реестра правонарушений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Бражник А.А</w:t>
      </w:r>
      <w:r>
        <w:rPr>
          <w:rFonts w:ascii="Times New Roman" w:eastAsia="Times New Roman" w:hAnsi="Times New Roman" w:cs="Times New Roman"/>
          <w:sz w:val="28"/>
          <w:szCs w:val="28"/>
        </w:rPr>
        <w:t>. не подвергался к административным наказаниям, в том числе за однородные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Бражнику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Бражника Артема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15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 – 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Е.Н. К</w:t>
      </w:r>
      <w:r>
        <w:rPr>
          <w:rFonts w:ascii="Times New Roman" w:eastAsia="Times New Roman" w:hAnsi="Times New Roman" w:cs="Times New Roman"/>
          <w:sz w:val="28"/>
          <w:szCs w:val="28"/>
        </w:rPr>
        <w:t>онева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7rplc-5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расчетный счет 4010</w:t>
      </w:r>
      <w:r>
        <w:rPr>
          <w:rFonts w:ascii="Times New Roman" w:eastAsia="Times New Roman" w:hAnsi="Times New Roman" w:cs="Times New Roman"/>
        </w:rPr>
        <w:t>281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24537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в РКЦ г. Ханты-Мансийска ИНН </w:t>
      </w:r>
      <w:r>
        <w:rPr>
          <w:rFonts w:ascii="Times New Roman" w:eastAsia="Times New Roman" w:hAnsi="Times New Roman" w:cs="Times New Roman"/>
        </w:rPr>
        <w:t xml:space="preserve">8601010390 КПП 860101001 БИК 007162163 ОКТМО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876000</w:t>
      </w:r>
      <w:r>
        <w:rPr>
          <w:rFonts w:ascii="Times New Roman" w:eastAsia="Times New Roman" w:hAnsi="Times New Roman" w:cs="Times New Roman"/>
        </w:rPr>
        <w:t xml:space="preserve"> КБК 188 116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0 112301000 </w:t>
      </w:r>
      <w:r>
        <w:rPr>
          <w:rFonts w:ascii="Times New Roman" w:eastAsia="Times New Roman" w:hAnsi="Times New Roman" w:cs="Times New Roman"/>
        </w:rPr>
        <w:t>1140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номер</w:t>
      </w:r>
      <w:r>
        <w:rPr>
          <w:rFonts w:ascii="Times New Roman" w:eastAsia="Times New Roman" w:hAnsi="Times New Roman" w:cs="Times New Roman"/>
        </w:rPr>
        <w:t xml:space="preserve"> счета получателя: 03100643000000018700 Получатель: УФК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Ханты – Мансийскому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автономному округу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Югре (УМВД России по Ханты-Мансийск</w:t>
      </w:r>
      <w:r>
        <w:rPr>
          <w:rFonts w:ascii="Times New Roman" w:eastAsia="Times New Roman" w:hAnsi="Times New Roman" w:cs="Times New Roman"/>
        </w:rPr>
        <w:t xml:space="preserve">ому автономному округу – Югре)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188104862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910022012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1.3.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</w:rPr>
          <w:t xml:space="preserve">частью </w:t>
        </w:r>
        <w:r>
          <w:rPr>
            <w:rFonts w:ascii="Times New Roman" w:eastAsia="Times New Roman" w:hAnsi="Times New Roman" w:cs="Times New Roman"/>
            <w:color w:val="0000EE"/>
          </w:rPr>
          <w:t>3.1 статьи 12.16,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Копию квитанции об оплате административного штрафа необходимо представить по ад</w:t>
      </w:r>
      <w:r>
        <w:rPr>
          <w:rFonts w:ascii="Times New Roman" w:eastAsia="Times New Roman" w:hAnsi="Times New Roman" w:cs="Times New Roman"/>
        </w:rPr>
        <w:t xml:space="preserve">ресу: г. Сургут, ул. Гагарина, д. 9, каб. </w:t>
      </w:r>
      <w:r>
        <w:rPr>
          <w:rFonts w:ascii="Times New Roman" w:eastAsia="Times New Roman" w:hAnsi="Times New Roman" w:cs="Times New Roman"/>
        </w:rPr>
        <w:t>214</w:t>
      </w:r>
      <w:r>
        <w:rPr>
          <w:rFonts w:ascii="Times New Roman" w:eastAsia="Times New Roman" w:hAnsi="Times New Roman" w:cs="Times New Roman"/>
        </w:rPr>
        <w:t xml:space="preserve">.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0">
    <w:name w:val="cat-UserDefined grp-40 rplc-0"/>
    <w:basedOn w:val="DefaultParagraphFont"/>
  </w:style>
  <w:style w:type="character" w:customStyle="1" w:styleId="cat-UserDefinedgrp-41rplc-6">
    <w:name w:val="cat-UserDefined grp-41 rplc-6"/>
    <w:basedOn w:val="DefaultParagraphFont"/>
  </w:style>
  <w:style w:type="character" w:customStyle="1" w:styleId="cat-UserDefinedgrp-42rplc-10">
    <w:name w:val="cat-UserDefined grp-42 rplc-10"/>
    <w:basedOn w:val="DefaultParagraphFont"/>
  </w:style>
  <w:style w:type="character" w:customStyle="1" w:styleId="cat-UserDefinedgrp-43rplc-17">
    <w:name w:val="cat-UserDefined grp-43 rplc-17"/>
    <w:basedOn w:val="DefaultParagraphFont"/>
  </w:style>
  <w:style w:type="character" w:customStyle="1" w:styleId="cat-UserDefinedgrp-44rplc-20">
    <w:name w:val="cat-UserDefined grp-44 rplc-20"/>
    <w:basedOn w:val="DefaultParagraphFont"/>
  </w:style>
  <w:style w:type="character" w:customStyle="1" w:styleId="cat-CarNumbergrp-31rplc-21">
    <w:name w:val="cat-CarNumber grp-31 rplc-21"/>
    <w:basedOn w:val="DefaultParagraphFont"/>
  </w:style>
  <w:style w:type="character" w:customStyle="1" w:styleId="cat-UserDefinedgrp-45rplc-27">
    <w:name w:val="cat-UserDefined grp-45 rplc-27"/>
    <w:basedOn w:val="DefaultParagraphFont"/>
  </w:style>
  <w:style w:type="character" w:customStyle="1" w:styleId="cat-UserDefinedgrp-43rplc-31">
    <w:name w:val="cat-UserDefined grp-43 rplc-31"/>
    <w:basedOn w:val="DefaultParagraphFont"/>
  </w:style>
  <w:style w:type="character" w:customStyle="1" w:styleId="cat-UserDefinedgrp-44rplc-34">
    <w:name w:val="cat-UserDefined grp-44 rplc-34"/>
    <w:basedOn w:val="DefaultParagraphFont"/>
  </w:style>
  <w:style w:type="character" w:customStyle="1" w:styleId="cat-CarNumbergrp-31rplc-35">
    <w:name w:val="cat-CarNumber grp-31 rplc-35"/>
    <w:basedOn w:val="DefaultParagraphFont"/>
  </w:style>
  <w:style w:type="character" w:customStyle="1" w:styleId="cat-UserDefinedgrp-46rplc-37">
    <w:name w:val="cat-UserDefined grp-46 rplc-37"/>
    <w:basedOn w:val="DefaultParagraphFont"/>
  </w:style>
  <w:style w:type="character" w:customStyle="1" w:styleId="cat-UserDefinedgrp-47rplc-54">
    <w:name w:val="cat-UserDefined grp-47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7B68203CAF3W9O" TargetMode="External" /><Relationship Id="rId11" Type="http://schemas.openxmlformats.org/officeDocument/2006/relationships/hyperlink" Target="consultantplus://offline/ref=B7A1769E56CBD9E6CA28B3203F467A6C1D247E21ABCAA1216CF4432A4A25FA9B5F3F63F7B68203CAF3WDO" TargetMode="Externa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garantF1://1205770.2011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consultantplus://offline/ref=B7A1769E56CBD9E6CA28B3203F467A6C1D227F27A2C9A1216CF4432A4AF2W5O" TargetMode="External" /><Relationship Id="rId8" Type="http://schemas.openxmlformats.org/officeDocument/2006/relationships/hyperlink" Target="consultantplus://offline/ref=B7A1769E56CBD9E6CA28B3203F467A6C1D23762AAFCFA1216CF4432A4AF2W5O" TargetMode="External" /><Relationship Id="rId9" Type="http://schemas.openxmlformats.org/officeDocument/2006/relationships/hyperlink" Target="consultantplus://offline/ref=B7A1769E56CBD9E6CA28B3203F467A6C1D247E21ABCAA1216CF4432A4A25FA9B5F3F63F4B487F0W6O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